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7F" w:rsidRPr="00971369" w:rsidRDefault="00971369" w:rsidP="00971369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AberSU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941A9F" w:rsidRPr="00971369">
        <w:rPr>
          <w:rFonts w:asciiTheme="minorHAnsi" w:hAnsiTheme="minorHAnsi" w:cstheme="minorHAnsi"/>
          <w:b/>
          <w:sz w:val="24"/>
          <w:szCs w:val="24"/>
        </w:rPr>
        <w:t>Exit Interview</w:t>
      </w:r>
      <w:r w:rsidR="00C00365" w:rsidRPr="00971369">
        <w:rPr>
          <w:rFonts w:asciiTheme="minorHAnsi" w:hAnsiTheme="minorHAnsi" w:cstheme="minorHAnsi"/>
          <w:b/>
          <w:sz w:val="24"/>
          <w:szCs w:val="24"/>
        </w:rPr>
        <w:tab/>
      </w:r>
      <w:r w:rsidR="00C00365" w:rsidRPr="00971369">
        <w:rPr>
          <w:rFonts w:asciiTheme="minorHAnsi" w:hAnsiTheme="minorHAnsi" w:cstheme="minorHAnsi"/>
          <w:b/>
          <w:sz w:val="24"/>
          <w:szCs w:val="24"/>
        </w:rPr>
        <w:tab/>
      </w:r>
      <w:r w:rsidR="00C00365" w:rsidRPr="00971369">
        <w:rPr>
          <w:rFonts w:asciiTheme="minorHAnsi" w:hAnsiTheme="minorHAnsi" w:cstheme="minorHAnsi"/>
          <w:b/>
          <w:sz w:val="24"/>
          <w:szCs w:val="24"/>
        </w:rPr>
        <w:tab/>
      </w:r>
      <w:r w:rsidR="00C00365" w:rsidRPr="00971369">
        <w:rPr>
          <w:rFonts w:asciiTheme="minorHAnsi" w:hAnsiTheme="minorHAnsi" w:cstheme="minorHAnsi"/>
          <w:b/>
          <w:sz w:val="24"/>
          <w:szCs w:val="24"/>
        </w:rPr>
        <w:tab/>
      </w:r>
      <w:r w:rsidR="00C00365" w:rsidRPr="00971369">
        <w:rPr>
          <w:rFonts w:asciiTheme="minorHAnsi" w:hAnsiTheme="minorHAnsi" w:cstheme="minorHAnsi"/>
          <w:b/>
          <w:sz w:val="24"/>
          <w:szCs w:val="24"/>
        </w:rPr>
        <w:tab/>
      </w:r>
      <w:r w:rsidR="00C00365" w:rsidRPr="00971369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941A9F" w:rsidRPr="00971369" w:rsidRDefault="00941A9F" w:rsidP="00941A9F">
      <w:pPr>
        <w:spacing w:before="100" w:beforeAutospacing="1" w:after="100" w:afterAutospacing="1"/>
        <w:rPr>
          <w:rFonts w:asciiTheme="minorHAnsi" w:hAnsiTheme="minorHAnsi" w:cstheme="minorHAnsi"/>
          <w:bCs/>
          <w:i/>
          <w:iCs/>
        </w:rPr>
      </w:pPr>
      <w:r w:rsidRPr="00971369">
        <w:rPr>
          <w:rFonts w:asciiTheme="minorHAnsi" w:hAnsiTheme="minorHAnsi" w:cstheme="minorHAnsi"/>
          <w:bCs/>
          <w:i/>
          <w:iCs/>
        </w:rPr>
        <w:t>To be carried out with</w:t>
      </w:r>
      <w:r w:rsidR="00971369" w:rsidRPr="00971369">
        <w:rPr>
          <w:rFonts w:asciiTheme="minorHAnsi" w:hAnsiTheme="minorHAnsi" w:cstheme="minorHAnsi"/>
          <w:bCs/>
          <w:i/>
          <w:iCs/>
        </w:rPr>
        <w:t xml:space="preserve"> an interviewer that is not the </w:t>
      </w:r>
      <w:proofErr w:type="gramStart"/>
      <w:r w:rsidRPr="00971369">
        <w:rPr>
          <w:rFonts w:asciiTheme="minorHAnsi" w:hAnsiTheme="minorHAnsi" w:cstheme="minorHAnsi"/>
          <w:bCs/>
          <w:i/>
          <w:iCs/>
        </w:rPr>
        <w:t>employees</w:t>
      </w:r>
      <w:proofErr w:type="gramEnd"/>
      <w:r w:rsidRPr="00971369">
        <w:rPr>
          <w:rFonts w:asciiTheme="minorHAnsi" w:hAnsiTheme="minorHAnsi" w:cstheme="minorHAnsi"/>
          <w:bCs/>
          <w:i/>
          <w:iCs/>
        </w:rPr>
        <w:t xml:space="preserve"> line manager.  The questions are to be used as a guide for the exit interview rather than to collect specific data.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268"/>
        <w:gridCol w:w="2693"/>
      </w:tblGrid>
      <w:tr w:rsidR="00971369" w:rsidRPr="00971369" w:rsidTr="00971369">
        <w:trPr>
          <w:trHeight w:val="542"/>
        </w:trPr>
        <w:tc>
          <w:tcPr>
            <w:tcW w:w="1951" w:type="dxa"/>
          </w:tcPr>
          <w:p w:rsidR="00971369" w:rsidRPr="00971369" w:rsidRDefault="00971369" w:rsidP="0025357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971369">
              <w:rPr>
                <w:rFonts w:asciiTheme="minorHAnsi" w:hAnsiTheme="minorHAnsi" w:cstheme="minorHAnsi"/>
                <w:bCs/>
              </w:rPr>
              <w:t>Name and role of leaver:</w:t>
            </w:r>
          </w:p>
        </w:tc>
        <w:tc>
          <w:tcPr>
            <w:tcW w:w="2977" w:type="dxa"/>
          </w:tcPr>
          <w:p w:rsidR="00971369" w:rsidRPr="00971369" w:rsidRDefault="00971369" w:rsidP="0025357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268" w:type="dxa"/>
          </w:tcPr>
          <w:p w:rsidR="00971369" w:rsidRPr="00971369" w:rsidRDefault="00971369" w:rsidP="0097136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Cs/>
              </w:rPr>
            </w:pPr>
            <w:r w:rsidRPr="00971369">
              <w:rPr>
                <w:rFonts w:asciiTheme="minorHAnsi" w:hAnsiTheme="minorHAnsi" w:cstheme="minorHAnsi"/>
                <w:bCs/>
              </w:rPr>
              <w:t>Date of interview</w:t>
            </w:r>
            <w:r w:rsidRPr="00971369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693" w:type="dxa"/>
          </w:tcPr>
          <w:p w:rsidR="00971369" w:rsidRPr="00971369" w:rsidRDefault="00971369" w:rsidP="0025357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971369" w:rsidRPr="00971369" w:rsidTr="00971369">
        <w:tc>
          <w:tcPr>
            <w:tcW w:w="1951" w:type="dxa"/>
          </w:tcPr>
          <w:p w:rsidR="00971369" w:rsidRPr="00971369" w:rsidRDefault="00971369" w:rsidP="0025357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971369">
              <w:rPr>
                <w:rFonts w:asciiTheme="minorHAnsi" w:hAnsiTheme="minorHAnsi" w:cstheme="minorHAnsi"/>
                <w:bCs/>
              </w:rPr>
              <w:t xml:space="preserve">Name of Interviewer: </w:t>
            </w:r>
          </w:p>
        </w:tc>
        <w:tc>
          <w:tcPr>
            <w:tcW w:w="2977" w:type="dxa"/>
          </w:tcPr>
          <w:p w:rsidR="00971369" w:rsidRPr="00971369" w:rsidRDefault="00971369" w:rsidP="0025357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268" w:type="dxa"/>
          </w:tcPr>
          <w:p w:rsidR="00971369" w:rsidRPr="00971369" w:rsidRDefault="00971369" w:rsidP="0025357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Cs/>
              </w:rPr>
            </w:pPr>
            <w:r w:rsidRPr="00971369">
              <w:rPr>
                <w:rFonts w:asciiTheme="minorHAnsi" w:hAnsiTheme="minorHAnsi" w:cstheme="minorHAnsi"/>
                <w:bCs/>
                <w:iCs/>
              </w:rPr>
              <w:t>Start and leave date:</w:t>
            </w:r>
          </w:p>
        </w:tc>
        <w:tc>
          <w:tcPr>
            <w:tcW w:w="2693" w:type="dxa"/>
          </w:tcPr>
          <w:p w:rsidR="00971369" w:rsidRPr="00971369" w:rsidRDefault="00971369" w:rsidP="0025357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971369" w:rsidRPr="00971369" w:rsidRDefault="00971369" w:rsidP="00941A9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</w:rPr>
      </w:pPr>
    </w:p>
    <w:p w:rsidR="00941A9F" w:rsidRPr="00971369" w:rsidRDefault="00941A9F" w:rsidP="009713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971369">
        <w:rPr>
          <w:rFonts w:asciiTheme="minorHAnsi" w:hAnsiTheme="minorHAnsi" w:cstheme="minorHAnsi"/>
          <w:b/>
          <w:bCs/>
        </w:rPr>
        <w:t>1. Reason(s) for Leaving:</w:t>
      </w:r>
    </w:p>
    <w:p w:rsidR="00941A9F" w:rsidRPr="00971369" w:rsidRDefault="00941A9F" w:rsidP="00971369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Tell me about why you </w:t>
      </w:r>
      <w:r w:rsidR="00971369" w:rsidRPr="00971369">
        <w:rPr>
          <w:rFonts w:asciiTheme="minorHAnsi" w:hAnsiTheme="minorHAnsi" w:cstheme="minorHAnsi"/>
        </w:rPr>
        <w:t>are leaving</w:t>
      </w:r>
      <w:r w:rsidRPr="00971369">
        <w:rPr>
          <w:rFonts w:asciiTheme="minorHAnsi" w:hAnsiTheme="minorHAnsi" w:cstheme="minorHAnsi"/>
        </w:rPr>
        <w:t xml:space="preserve"> </w:t>
      </w:r>
    </w:p>
    <w:p w:rsidR="00941A9F" w:rsidRPr="00971369" w:rsidRDefault="00941A9F" w:rsidP="00971369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>What attracted you to your new employer and role?</w:t>
      </w:r>
    </w:p>
    <w:p w:rsidR="00941A9F" w:rsidRPr="00971369" w:rsidRDefault="00941A9F" w:rsidP="00941A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:rsidR="00971369" w:rsidRPr="00971369" w:rsidRDefault="00971369" w:rsidP="0097136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proofErr w:type="gramStart"/>
      <w:r>
        <w:rPr>
          <w:rFonts w:asciiTheme="minorHAnsi" w:hAnsiTheme="minorHAnsi" w:cstheme="minorHAnsi"/>
          <w:b/>
          <w:bCs/>
        </w:rPr>
        <w:t>About</w:t>
      </w:r>
      <w:proofErr w:type="gramEnd"/>
      <w:r>
        <w:rPr>
          <w:rFonts w:asciiTheme="minorHAnsi" w:hAnsiTheme="minorHAnsi" w:cstheme="minorHAnsi"/>
          <w:b/>
          <w:bCs/>
        </w:rPr>
        <w:t xml:space="preserve"> your role:</w:t>
      </w:r>
    </w:p>
    <w:p w:rsidR="00971369" w:rsidRPr="00971369" w:rsidRDefault="00971369" w:rsidP="00971369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Did you enjoy this role? </w:t>
      </w:r>
    </w:p>
    <w:p w:rsidR="00971369" w:rsidRPr="00971369" w:rsidRDefault="00971369" w:rsidP="00971369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Did you feel the workload was manageable and realistic? </w:t>
      </w:r>
    </w:p>
    <w:p w:rsidR="00971369" w:rsidRPr="00971369" w:rsidRDefault="00971369" w:rsidP="0097136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:rsidR="00971369" w:rsidRPr="00971369" w:rsidRDefault="00971369" w:rsidP="0097136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:rsidR="00971369" w:rsidRPr="00971369" w:rsidRDefault="00971369" w:rsidP="0097136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:rsidR="00971369" w:rsidRDefault="00971369" w:rsidP="0097136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:rsidR="00971369" w:rsidRDefault="00971369" w:rsidP="0097136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:rsidR="00971369" w:rsidRPr="00971369" w:rsidRDefault="00971369" w:rsidP="0097136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:rsidR="00941A9F" w:rsidRPr="00971369" w:rsidRDefault="00971369" w:rsidP="0097136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3</w:t>
      </w:r>
      <w:r>
        <w:rPr>
          <w:rFonts w:asciiTheme="minorHAnsi" w:hAnsiTheme="minorHAnsi" w:cstheme="minorHAnsi"/>
          <w:b/>
          <w:bCs/>
        </w:rPr>
        <w:t xml:space="preserve">. </w:t>
      </w:r>
      <w:r w:rsidRPr="00971369">
        <w:rPr>
          <w:rFonts w:asciiTheme="minorHAnsi" w:hAnsiTheme="minorHAnsi" w:cstheme="minorHAnsi"/>
          <w:b/>
          <w:bCs/>
        </w:rPr>
        <w:t xml:space="preserve">About </w:t>
      </w:r>
      <w:proofErr w:type="gramStart"/>
      <w:r w:rsidRPr="00971369">
        <w:rPr>
          <w:rFonts w:asciiTheme="minorHAnsi" w:hAnsiTheme="minorHAnsi" w:cstheme="minorHAnsi"/>
          <w:b/>
          <w:bCs/>
        </w:rPr>
        <w:t>your</w:t>
      </w:r>
      <w:proofErr w:type="gramEnd"/>
      <w:r w:rsidRPr="00971369">
        <w:rPr>
          <w:rFonts w:asciiTheme="minorHAnsi" w:hAnsiTheme="minorHAnsi" w:cstheme="minorHAnsi"/>
          <w:b/>
        </w:rPr>
        <w:t xml:space="preserve"> </w:t>
      </w:r>
      <w:r w:rsidR="00941A9F" w:rsidRPr="00971369">
        <w:rPr>
          <w:rFonts w:asciiTheme="minorHAnsi" w:hAnsiTheme="minorHAnsi" w:cstheme="minorHAnsi"/>
          <w:b/>
          <w:bCs/>
        </w:rPr>
        <w:t>About</w:t>
      </w:r>
      <w:r>
        <w:rPr>
          <w:rFonts w:asciiTheme="minorHAnsi" w:hAnsiTheme="minorHAnsi" w:cstheme="minorHAnsi"/>
          <w:b/>
          <w:bCs/>
        </w:rPr>
        <w:t xml:space="preserve"> our organisation:</w:t>
      </w:r>
    </w:p>
    <w:p w:rsidR="00941A9F" w:rsidRPr="00971369" w:rsidRDefault="00941A9F" w:rsidP="00971369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>How would you describe the c</w:t>
      </w:r>
      <w:r w:rsidR="00971369">
        <w:rPr>
          <w:rFonts w:asciiTheme="minorHAnsi" w:hAnsiTheme="minorHAnsi" w:cstheme="minorHAnsi"/>
        </w:rPr>
        <w:t>ulture or 'feel' of this organis</w:t>
      </w:r>
      <w:r w:rsidRPr="00971369">
        <w:rPr>
          <w:rFonts w:asciiTheme="minorHAnsi" w:hAnsiTheme="minorHAnsi" w:cstheme="minorHAnsi"/>
        </w:rPr>
        <w:t xml:space="preserve">ation? </w:t>
      </w:r>
    </w:p>
    <w:p w:rsidR="00941A9F" w:rsidRPr="00971369" w:rsidRDefault="00941A9F" w:rsidP="00971369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What has been good/enjoyable/satisfying for you in your time with us? </w:t>
      </w:r>
    </w:p>
    <w:p w:rsidR="00941A9F" w:rsidRPr="00971369" w:rsidRDefault="00941A9F" w:rsidP="00971369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What has been </w:t>
      </w:r>
      <w:r w:rsidR="00971369">
        <w:rPr>
          <w:rFonts w:asciiTheme="minorHAnsi" w:hAnsiTheme="minorHAnsi" w:cstheme="minorHAnsi"/>
        </w:rPr>
        <w:t>challenging</w:t>
      </w:r>
      <w:r w:rsidRPr="00971369">
        <w:rPr>
          <w:rFonts w:asciiTheme="minorHAnsi" w:hAnsiTheme="minorHAnsi" w:cstheme="minorHAnsi"/>
        </w:rPr>
        <w:t xml:space="preserve"> to you in your time with us? </w:t>
      </w:r>
    </w:p>
    <w:p w:rsidR="00941A9F" w:rsidRPr="00971369" w:rsidRDefault="00941A9F" w:rsidP="00971369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What improvements could we make? </w:t>
      </w:r>
    </w:p>
    <w:p w:rsidR="00941A9F" w:rsidRPr="00971369" w:rsidRDefault="00941A9F" w:rsidP="00971369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How can the organization gather and make better use of the views and experience of its people? </w:t>
      </w:r>
    </w:p>
    <w:p w:rsidR="00941A9F" w:rsidRDefault="00941A9F" w:rsidP="00971369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>Would you consider working again for us if the situation were right?</w:t>
      </w:r>
    </w:p>
    <w:p w:rsidR="00971369" w:rsidRPr="00971369" w:rsidRDefault="00971369" w:rsidP="00971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What can you say about the way your performance was measured, and the feedback to you of your performance results? </w:t>
      </w:r>
    </w:p>
    <w:p w:rsidR="00971369" w:rsidRPr="00971369" w:rsidRDefault="00971369" w:rsidP="00971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 xml:space="preserve">How do you feel about your team? Did you feel supported by your colleagues? </w:t>
      </w:r>
    </w:p>
    <w:p w:rsidR="00971369" w:rsidRPr="00971369" w:rsidRDefault="00971369" w:rsidP="00971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71369">
        <w:rPr>
          <w:rFonts w:asciiTheme="minorHAnsi" w:hAnsiTheme="minorHAnsi" w:cstheme="minorHAnsi"/>
        </w:rPr>
        <w:t>What about your relationship with your manager? Did you feel they were approachable/ supporting? Did they give you the time you needed?</w:t>
      </w: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:rsidR="00941A9F" w:rsidRPr="00971369" w:rsidRDefault="00941A9F" w:rsidP="00941A9F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971369">
        <w:rPr>
          <w:rFonts w:asciiTheme="minorHAnsi" w:hAnsiTheme="minorHAnsi" w:cstheme="minorHAnsi"/>
          <w:b/>
          <w:bCs/>
        </w:rPr>
        <w:t xml:space="preserve">Any other comments? </w:t>
      </w: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941A9F" w:rsidRPr="00971369" w:rsidRDefault="00941A9F" w:rsidP="0094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322609" w:rsidRPr="00971369" w:rsidRDefault="00322609" w:rsidP="00971369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262626" w:themeColor="text1" w:themeTint="D9"/>
        </w:rPr>
      </w:pPr>
    </w:p>
    <w:sectPr w:rsidR="00322609" w:rsidRPr="00971369" w:rsidSect="004E63C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B5" w:rsidRDefault="00A16AB5" w:rsidP="00971369">
      <w:pPr>
        <w:spacing w:line="240" w:lineRule="auto"/>
      </w:pPr>
      <w:r>
        <w:separator/>
      </w:r>
    </w:p>
  </w:endnote>
  <w:endnote w:type="continuationSeparator" w:id="0">
    <w:p w:rsidR="00A16AB5" w:rsidRDefault="00A16AB5" w:rsidP="00971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69" w:rsidRDefault="00971369">
    <w:pPr>
      <w:pStyle w:val="Footer"/>
    </w:pPr>
    <w:r>
      <w:rPr>
        <w:noProof/>
        <w:lang w:eastAsia="en-GB"/>
      </w:rPr>
      <w:drawing>
        <wp:inline distT="0" distB="0" distL="0" distR="0">
          <wp:extent cx="3467100" cy="2874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042" cy="310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B5" w:rsidRDefault="00A16AB5" w:rsidP="00971369">
      <w:pPr>
        <w:spacing w:line="240" w:lineRule="auto"/>
      </w:pPr>
      <w:r>
        <w:separator/>
      </w:r>
    </w:p>
  </w:footnote>
  <w:footnote w:type="continuationSeparator" w:id="0">
    <w:p w:rsidR="00A16AB5" w:rsidRDefault="00A16AB5" w:rsidP="00971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69" w:rsidRDefault="00971369" w:rsidP="0097136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78510" cy="814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r logo 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07" cy="8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E8C"/>
    <w:multiLevelType w:val="multilevel"/>
    <w:tmpl w:val="0E02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85959"/>
    <w:multiLevelType w:val="hybridMultilevel"/>
    <w:tmpl w:val="15828674"/>
    <w:lvl w:ilvl="0" w:tplc="2C588F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5A2526"/>
    <w:multiLevelType w:val="hybridMultilevel"/>
    <w:tmpl w:val="F762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0EB8"/>
    <w:multiLevelType w:val="hybridMultilevel"/>
    <w:tmpl w:val="A7EC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5EC"/>
    <w:rsid w:val="00135B5A"/>
    <w:rsid w:val="00322609"/>
    <w:rsid w:val="003716A6"/>
    <w:rsid w:val="00407584"/>
    <w:rsid w:val="004D2284"/>
    <w:rsid w:val="004E63C5"/>
    <w:rsid w:val="00531353"/>
    <w:rsid w:val="00544AC9"/>
    <w:rsid w:val="00617428"/>
    <w:rsid w:val="00644BED"/>
    <w:rsid w:val="00831105"/>
    <w:rsid w:val="00866B0D"/>
    <w:rsid w:val="008E503D"/>
    <w:rsid w:val="008F4F83"/>
    <w:rsid w:val="0092126F"/>
    <w:rsid w:val="00935439"/>
    <w:rsid w:val="00941A9F"/>
    <w:rsid w:val="00971369"/>
    <w:rsid w:val="0097527F"/>
    <w:rsid w:val="00A16AB5"/>
    <w:rsid w:val="00A3077C"/>
    <w:rsid w:val="00A77B3E"/>
    <w:rsid w:val="00A878E0"/>
    <w:rsid w:val="00B32B07"/>
    <w:rsid w:val="00C00365"/>
    <w:rsid w:val="00C133BD"/>
    <w:rsid w:val="00C66D0F"/>
    <w:rsid w:val="00CC2234"/>
    <w:rsid w:val="00E57AAF"/>
    <w:rsid w:val="00EB09A3"/>
    <w:rsid w:val="00E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27C01"/>
  <w15:docId w15:val="{F862F249-11FE-4A68-8929-4AECD9B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37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6A6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8E0"/>
    <w:pPr>
      <w:ind w:left="720"/>
      <w:contextualSpacing/>
    </w:pPr>
  </w:style>
  <w:style w:type="character" w:styleId="FollowedHyperlink">
    <w:name w:val="FollowedHyperlink"/>
    <w:basedOn w:val="DefaultParagraphFont"/>
    <w:rsid w:val="009212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713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7136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nhideWhenUsed/>
    <w:rsid w:val="009713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1369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162" baseType="variant">
      <vt:variant>
        <vt:i4>1179690</vt:i4>
      </vt:variant>
      <vt:variant>
        <vt:i4>78</vt:i4>
      </vt:variant>
      <vt:variant>
        <vt:i4>0</vt:i4>
      </vt:variant>
      <vt:variant>
        <vt:i4>5</vt:i4>
      </vt:variant>
      <vt:variant>
        <vt:lpwstr>mailto:rphb@hotmail.com</vt:lpwstr>
      </vt:variant>
      <vt:variant>
        <vt:lpwstr/>
      </vt:variant>
      <vt:variant>
        <vt:i4>1179690</vt:i4>
      </vt:variant>
      <vt:variant>
        <vt:i4>75</vt:i4>
      </vt:variant>
      <vt:variant>
        <vt:i4>0</vt:i4>
      </vt:variant>
      <vt:variant>
        <vt:i4>5</vt:i4>
      </vt:variant>
      <vt:variant>
        <vt:lpwstr>mailto:rphb@hotmail.com</vt:lpwstr>
      </vt:variant>
      <vt:variant>
        <vt:lpwstr/>
      </vt:variant>
      <vt:variant>
        <vt:i4>1179690</vt:i4>
      </vt:variant>
      <vt:variant>
        <vt:i4>72</vt:i4>
      </vt:variant>
      <vt:variant>
        <vt:i4>0</vt:i4>
      </vt:variant>
      <vt:variant>
        <vt:i4>5</vt:i4>
      </vt:variant>
      <vt:variant>
        <vt:lpwstr>mailto:rphb@hotmail.com</vt:lpwstr>
      </vt:variant>
      <vt:variant>
        <vt:lpwstr/>
      </vt:variant>
      <vt:variant>
        <vt:i4>1179690</vt:i4>
      </vt:variant>
      <vt:variant>
        <vt:i4>69</vt:i4>
      </vt:variant>
      <vt:variant>
        <vt:i4>0</vt:i4>
      </vt:variant>
      <vt:variant>
        <vt:i4>5</vt:i4>
      </vt:variant>
      <vt:variant>
        <vt:lpwstr>mailto:rphb@hotmail.com</vt:lpwstr>
      </vt:variant>
      <vt:variant>
        <vt:lpwstr/>
      </vt:variant>
      <vt:variant>
        <vt:i4>1179690</vt:i4>
      </vt:variant>
      <vt:variant>
        <vt:i4>66</vt:i4>
      </vt:variant>
      <vt:variant>
        <vt:i4>0</vt:i4>
      </vt:variant>
      <vt:variant>
        <vt:i4>5</vt:i4>
      </vt:variant>
      <vt:variant>
        <vt:lpwstr>mailto:rphb@hotmail.com</vt:lpwstr>
      </vt:variant>
      <vt:variant>
        <vt:lpwstr/>
      </vt:variant>
      <vt:variant>
        <vt:i4>6094936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6094936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6094936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6094936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6094936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6094936</vt:i4>
      </vt:variant>
      <vt:variant>
        <vt:i4>48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6094936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6094936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6094936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http://www.facebook.com/LoveFoodFests</vt:lpwstr>
      </vt:variant>
      <vt:variant>
        <vt:lpwstr/>
      </vt:variant>
      <vt:variant>
        <vt:i4>3342386</vt:i4>
      </vt:variant>
      <vt:variant>
        <vt:i4>36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33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27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24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21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15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12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http://www.umsu.manchester.ac.uk/lovefoodfests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mumsund2</dc:creator>
  <cp:keywords/>
  <cp:lastModifiedBy>Trish McGrath [plm5]</cp:lastModifiedBy>
  <cp:revision>2</cp:revision>
  <cp:lastPrinted>2012-04-24T10:37:00Z</cp:lastPrinted>
  <dcterms:created xsi:type="dcterms:W3CDTF">2018-11-12T10:20:00Z</dcterms:created>
  <dcterms:modified xsi:type="dcterms:W3CDTF">2018-11-12T10:20:00Z</dcterms:modified>
</cp:coreProperties>
</file>